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</w:t>
      </w:r>
      <w:r w:rsidR="001A71FC">
        <w:rPr>
          <w:rStyle w:val="a4"/>
          <w:rFonts w:ascii="Verdana" w:hAnsi="Verdana"/>
          <w:color w:val="000000"/>
          <w:sz w:val="16"/>
          <w:szCs w:val="16"/>
        </w:rPr>
        <w:t>Богунському</w:t>
      </w:r>
      <w:r>
        <w:rPr>
          <w:rStyle w:val="a4"/>
          <w:rFonts w:ascii="Verdana" w:hAnsi="Verdana"/>
          <w:color w:val="000000"/>
          <w:sz w:val="16"/>
          <w:szCs w:val="16"/>
        </w:rPr>
        <w:t> районн</w:t>
      </w:r>
      <w:r w:rsidR="001A71FC">
        <w:rPr>
          <w:rStyle w:val="a4"/>
          <w:rFonts w:ascii="Verdana" w:hAnsi="Verdana"/>
          <w:color w:val="000000"/>
          <w:sz w:val="16"/>
          <w:szCs w:val="16"/>
        </w:rPr>
        <w:t>ому</w:t>
      </w:r>
      <w:r>
        <w:rPr>
          <w:rStyle w:val="a4"/>
          <w:rFonts w:ascii="Verdana" w:hAnsi="Verdana"/>
          <w:color w:val="000000"/>
          <w:sz w:val="16"/>
          <w:szCs w:val="16"/>
        </w:rPr>
        <w:t xml:space="preserve"> суд</w:t>
      </w:r>
      <w:r w:rsidR="001A71FC">
        <w:rPr>
          <w:rStyle w:val="a4"/>
          <w:rFonts w:ascii="Verdana" w:hAnsi="Verdana"/>
          <w:color w:val="000000"/>
          <w:sz w:val="16"/>
          <w:szCs w:val="16"/>
        </w:rPr>
        <w:t>у м. Житомира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                                                                                                                                  </w:t>
      </w:r>
      <w:r w:rsidR="001A71FC">
        <w:rPr>
          <w:rFonts w:ascii="Verdana" w:hAnsi="Verdana"/>
          <w:color w:val="000000"/>
          <w:sz w:val="16"/>
          <w:szCs w:val="16"/>
        </w:rPr>
        <w:t>10014</w:t>
      </w:r>
      <w:r>
        <w:rPr>
          <w:rFonts w:ascii="Verdana" w:hAnsi="Verdana"/>
          <w:color w:val="000000"/>
          <w:sz w:val="16"/>
          <w:szCs w:val="16"/>
        </w:rPr>
        <w:t xml:space="preserve">, </w:t>
      </w:r>
      <w:r w:rsidR="001A71FC">
        <w:rPr>
          <w:rFonts w:ascii="Verdana" w:hAnsi="Verdana"/>
          <w:color w:val="000000"/>
          <w:sz w:val="16"/>
          <w:szCs w:val="16"/>
        </w:rPr>
        <w:t>м</w:t>
      </w:r>
      <w:r>
        <w:rPr>
          <w:rFonts w:ascii="Verdana" w:hAnsi="Verdana"/>
          <w:color w:val="000000"/>
          <w:sz w:val="16"/>
          <w:szCs w:val="16"/>
        </w:rPr>
        <w:t xml:space="preserve">. </w:t>
      </w:r>
      <w:r w:rsidR="001A71FC">
        <w:rPr>
          <w:rFonts w:ascii="Verdana" w:hAnsi="Verdana"/>
          <w:color w:val="000000"/>
          <w:sz w:val="16"/>
          <w:szCs w:val="16"/>
        </w:rPr>
        <w:t>Житомир</w:t>
      </w:r>
      <w:r>
        <w:rPr>
          <w:rFonts w:ascii="Verdana" w:hAnsi="Verdana"/>
          <w:color w:val="000000"/>
          <w:sz w:val="16"/>
          <w:szCs w:val="16"/>
        </w:rPr>
        <w:t xml:space="preserve">,  </w:t>
      </w:r>
      <w:r w:rsidR="001A71FC">
        <w:rPr>
          <w:rFonts w:ascii="Verdana" w:hAnsi="Verdana"/>
          <w:color w:val="000000"/>
          <w:sz w:val="16"/>
          <w:szCs w:val="16"/>
        </w:rPr>
        <w:t>м-н. Соборний 1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 Відповідач: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 __________________________________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 Адреса:</w:t>
      </w:r>
      <w:r>
        <w:rPr>
          <w:rFonts w:ascii="Verdana" w:hAnsi="Verdana"/>
          <w:color w:val="000000"/>
          <w:sz w:val="16"/>
          <w:szCs w:val="16"/>
        </w:rPr>
        <w:t> _________________________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 Тел.: +380_________________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 Представник Відповідача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 Адвокат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____________________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 Адреса:</w:t>
      </w:r>
      <w:r>
        <w:rPr>
          <w:rFonts w:ascii="Verdana" w:hAnsi="Verdana"/>
          <w:color w:val="000000"/>
          <w:sz w:val="16"/>
          <w:szCs w:val="16"/>
        </w:rPr>
        <w:t> __________________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 Тел.: +380_________________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 Суддя:_________________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 Справа №__________________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 Провадження по справі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№_________________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 xml:space="preserve">               </w:t>
      </w:r>
      <w:r>
        <w:rPr>
          <w:rStyle w:val="a4"/>
          <w:rFonts w:ascii="Verdana" w:hAnsi="Verdana"/>
          <w:color w:val="000000"/>
          <w:sz w:val="16"/>
          <w:szCs w:val="16"/>
        </w:rPr>
        <w:t xml:space="preserve">                                                      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E61B1" w:rsidRDefault="005E61B1" w:rsidP="005E61B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 Клопотання</w:t>
      </w:r>
    </w:p>
    <w:p w:rsidR="005E61B1" w:rsidRDefault="005E61B1" w:rsidP="005E61B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про відкладення розгляду справи</w:t>
      </w:r>
    </w:p>
    <w:p w:rsidR="005E61B1" w:rsidRDefault="005E61B1" w:rsidP="005E61B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 У провадженні </w:t>
      </w:r>
      <w:r w:rsidR="001A71FC">
        <w:rPr>
          <w:rFonts w:ascii="Verdana" w:hAnsi="Verdana"/>
          <w:color w:val="000000"/>
          <w:sz w:val="16"/>
          <w:szCs w:val="16"/>
        </w:rPr>
        <w:t>Богунського</w:t>
      </w:r>
      <w:r>
        <w:rPr>
          <w:rFonts w:ascii="Verdana" w:hAnsi="Verdana"/>
          <w:color w:val="000000"/>
          <w:sz w:val="16"/>
          <w:szCs w:val="16"/>
        </w:rPr>
        <w:t xml:space="preserve"> районного  суду </w:t>
      </w:r>
      <w:r w:rsidR="001A71FC">
        <w:rPr>
          <w:rFonts w:ascii="Verdana" w:hAnsi="Verdana"/>
          <w:color w:val="000000"/>
          <w:sz w:val="16"/>
          <w:szCs w:val="16"/>
        </w:rPr>
        <w:t>м. Житомира</w:t>
      </w:r>
      <w:r>
        <w:rPr>
          <w:rFonts w:ascii="Verdana" w:hAnsi="Verdana"/>
          <w:color w:val="000000"/>
          <w:sz w:val="16"/>
          <w:szCs w:val="16"/>
        </w:rPr>
        <w:t xml:space="preserve"> знаходиться</w:t>
      </w:r>
      <w:r>
        <w:rPr>
          <w:rFonts w:ascii="Verdana" w:hAnsi="Verdana"/>
          <w:color w:val="000000"/>
          <w:sz w:val="16"/>
          <w:szCs w:val="16"/>
        </w:rPr>
        <w:br/>
        <w:t>справа №,_______ провадження №_________ </w:t>
      </w:r>
      <w:r>
        <w:rPr>
          <w:rStyle w:val="a5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за  позовною заявою </w:t>
      </w:r>
      <w:r>
        <w:rPr>
          <w:rStyle w:val="a5"/>
          <w:rFonts w:ascii="Verdana" w:hAnsi="Verdana"/>
          <w:color w:val="000000"/>
          <w:sz w:val="16"/>
          <w:szCs w:val="16"/>
          <w:u w:val="single"/>
        </w:rPr>
        <w:t>Найменування позивача</w:t>
      </w:r>
      <w:r>
        <w:rPr>
          <w:rFonts w:ascii="Verdana" w:hAnsi="Verdana"/>
          <w:color w:val="000000"/>
          <w:sz w:val="16"/>
          <w:szCs w:val="16"/>
        </w:rPr>
        <w:t> , до </w:t>
      </w:r>
      <w:r>
        <w:rPr>
          <w:rStyle w:val="a5"/>
          <w:rFonts w:ascii="Verdana" w:hAnsi="Verdana"/>
          <w:color w:val="000000"/>
          <w:sz w:val="16"/>
          <w:szCs w:val="16"/>
          <w:u w:val="single"/>
        </w:rPr>
        <w:t>Найменування відповідача </w:t>
      </w:r>
      <w:r>
        <w:rPr>
          <w:rFonts w:ascii="Verdana" w:hAnsi="Verdana"/>
          <w:color w:val="000000"/>
          <w:sz w:val="16"/>
          <w:szCs w:val="16"/>
        </w:rPr>
        <w:t> про</w:t>
      </w:r>
      <w:r>
        <w:rPr>
          <w:rStyle w:val="a5"/>
          <w:rFonts w:ascii="Verdana" w:hAnsi="Verdana"/>
          <w:color w:val="000000"/>
          <w:sz w:val="16"/>
          <w:szCs w:val="16"/>
          <w:u w:val="single"/>
        </w:rPr>
        <w:t> предмет спору</w:t>
      </w:r>
      <w:r>
        <w:rPr>
          <w:rFonts w:ascii="Verdana" w:hAnsi="Verdana"/>
          <w:color w:val="000000"/>
          <w:sz w:val="16"/>
          <w:szCs w:val="16"/>
        </w:rPr>
        <w:t>.</w:t>
      </w:r>
    </w:p>
    <w:p w:rsidR="005E61B1" w:rsidRDefault="005E61B1" w:rsidP="005E61B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Розгляд справи призначено на _______ року.</w:t>
      </w:r>
    </w:p>
    <w:p w:rsidR="005E61B1" w:rsidRDefault="005E61B1" w:rsidP="005E61B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З 12 березня до 3 квітня 2020 року в Україні запроваджено карантин через спалах у світі </w:t>
      </w:r>
      <w:proofErr w:type="spellStart"/>
      <w:r>
        <w:rPr>
          <w:rFonts w:ascii="Verdana" w:hAnsi="Verdana"/>
          <w:color w:val="000000"/>
          <w:sz w:val="16"/>
          <w:szCs w:val="16"/>
        </w:rPr>
        <w:t>короновірусу</w:t>
      </w:r>
      <w:proofErr w:type="spellEnd"/>
      <w:r>
        <w:rPr>
          <w:rFonts w:ascii="Verdana" w:hAnsi="Verdana"/>
          <w:color w:val="000000"/>
          <w:sz w:val="16"/>
          <w:szCs w:val="16"/>
        </w:rPr>
        <w:t>. Таке рішення було прийнято на засіданні Кабінету Міністрів України у середу, 11 березня 2020р.</w:t>
      </w:r>
    </w:p>
    <w:p w:rsidR="005E61B1" w:rsidRDefault="005E61B1" w:rsidP="005E61B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Рада суддів України 11 березня 2020р. звернулася з листом до громадян, які є учасниками судових процесів, з проханням утриматися від участі у судових засіданнях, якщо слухання не передбачають обов’язкової присутності учасників сторін (копія листа додається).</w:t>
      </w:r>
    </w:p>
    <w:p w:rsidR="005E61B1" w:rsidRDefault="005E61B1" w:rsidP="005E61B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З огляду на це, та у зв’язку з запровадженням карантину у м. </w:t>
      </w:r>
      <w:r w:rsidR="001A71FC">
        <w:rPr>
          <w:rFonts w:ascii="Verdana" w:hAnsi="Verdana"/>
          <w:color w:val="000000"/>
          <w:sz w:val="16"/>
          <w:szCs w:val="16"/>
        </w:rPr>
        <w:t>Житомир</w:t>
      </w:r>
      <w:r>
        <w:rPr>
          <w:rFonts w:ascii="Verdana" w:hAnsi="Verdana"/>
          <w:color w:val="000000"/>
          <w:sz w:val="16"/>
          <w:szCs w:val="16"/>
        </w:rPr>
        <w:t>, прошу відкласти розгляд справи на іншу дату.</w:t>
      </w:r>
    </w:p>
    <w:p w:rsidR="005E61B1" w:rsidRDefault="005E61B1" w:rsidP="005E61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E61B1" w:rsidRDefault="005E61B1" w:rsidP="005E61B1">
      <w:pPr>
        <w:pStyle w:val="a3"/>
        <w:rPr>
          <w:rStyle w:val="a4"/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Додаток.</w:t>
      </w:r>
    </w:p>
    <w:p w:rsidR="0027055D" w:rsidRPr="001A71FC" w:rsidRDefault="005E61B1" w:rsidP="001A71FC">
      <w:pPr>
        <w:pStyle w:val="a3"/>
        <w:tabs>
          <w:tab w:val="left" w:pos="7087"/>
        </w:tabs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ДАТА</w:t>
      </w:r>
      <w:r>
        <w:rPr>
          <w:rStyle w:val="a4"/>
          <w:rFonts w:ascii="Verdana" w:hAnsi="Verdana"/>
          <w:color w:val="000000"/>
          <w:sz w:val="16"/>
          <w:szCs w:val="16"/>
        </w:rPr>
        <w:tab/>
        <w:t>ПІДПИС</w:t>
      </w:r>
      <w:bookmarkStart w:id="0" w:name="_GoBack"/>
      <w:bookmarkEnd w:id="0"/>
    </w:p>
    <w:sectPr w:rsidR="0027055D" w:rsidRPr="001A71FC" w:rsidSect="00270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B1"/>
    <w:rsid w:val="00087110"/>
    <w:rsid w:val="00192F58"/>
    <w:rsid w:val="001A71FC"/>
    <w:rsid w:val="00236F4F"/>
    <w:rsid w:val="0027055D"/>
    <w:rsid w:val="00271548"/>
    <w:rsid w:val="00274103"/>
    <w:rsid w:val="005E61B1"/>
    <w:rsid w:val="00A850A2"/>
    <w:rsid w:val="00D4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73F4"/>
  <w15:docId w15:val="{5DC446DD-B81E-4239-A1B3-3E34B53D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E61B1"/>
    <w:rPr>
      <w:b/>
      <w:bCs/>
    </w:rPr>
  </w:style>
  <w:style w:type="character" w:styleId="a5">
    <w:name w:val="Emphasis"/>
    <w:basedOn w:val="a0"/>
    <w:uiPriority w:val="20"/>
    <w:qFormat/>
    <w:rsid w:val="005E61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Паламарчук (VRU-GAMEMAX02 - i.palamarchuk)</dc:creator>
  <cp:keywords/>
  <dc:description/>
  <cp:lastModifiedBy>Пользователь Windows</cp:lastModifiedBy>
  <cp:revision>2</cp:revision>
  <dcterms:created xsi:type="dcterms:W3CDTF">2020-03-18T08:08:00Z</dcterms:created>
  <dcterms:modified xsi:type="dcterms:W3CDTF">2020-03-18T08:08:00Z</dcterms:modified>
</cp:coreProperties>
</file>